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5" w:rsidRDefault="00FF3994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C7FA5" w:rsidRDefault="00FF3994">
      <w:pPr>
        <w:spacing w:after="150"/>
      </w:pPr>
      <w:r>
        <w:rPr>
          <w:color w:val="000000"/>
        </w:rPr>
        <w:t> </w:t>
      </w:r>
      <w:bookmarkStart w:id="0" w:name="_GoBack"/>
      <w:bookmarkEnd w:id="0"/>
    </w:p>
    <w:p w:rsidR="007C7FA5" w:rsidRDefault="00FF3994">
      <w:pPr>
        <w:spacing w:after="150"/>
      </w:pPr>
      <w:r>
        <w:rPr>
          <w:color w:val="000000"/>
        </w:rPr>
        <w:t> </w:t>
      </w:r>
    </w:p>
    <w:p w:rsidR="007C7FA5" w:rsidRDefault="00FF3994">
      <w:pPr>
        <w:spacing w:after="150"/>
      </w:pPr>
      <w:r>
        <w:rPr>
          <w:color w:val="000000"/>
        </w:rPr>
        <w:t> </w:t>
      </w:r>
    </w:p>
    <w:p w:rsidR="007C7FA5" w:rsidRDefault="00FF3994">
      <w:pPr>
        <w:spacing w:after="150"/>
      </w:pPr>
      <w:r>
        <w:rPr>
          <w:b/>
          <w:color w:val="000000"/>
        </w:rPr>
        <w:t>Редакцијски пречишћен текст</w:t>
      </w:r>
    </w:p>
    <w:p w:rsidR="007C7FA5" w:rsidRDefault="00FF3994">
      <w:pPr>
        <w:spacing w:after="150"/>
      </w:pPr>
      <w:r>
        <w:rPr>
          <w:color w:val="000000"/>
        </w:rPr>
        <w:t> </w:t>
      </w:r>
    </w:p>
    <w:p w:rsidR="007C7FA5" w:rsidRDefault="00FF3994">
      <w:pPr>
        <w:spacing w:after="150"/>
      </w:pPr>
      <w:r>
        <w:rPr>
          <w:color w:val="000000"/>
        </w:rPr>
        <w:t> </w:t>
      </w:r>
    </w:p>
    <w:p w:rsidR="007C7FA5" w:rsidRDefault="00FF3994">
      <w:pPr>
        <w:spacing w:after="150"/>
      </w:pPr>
      <w:r>
        <w:rPr>
          <w:color w:val="000000"/>
        </w:rPr>
        <w:t xml:space="preserve">На основу члана 26. став 5. Закона о безбедности саобраћаја на путевима („Службени гласник РС”, бр. 41/09, </w:t>
      </w:r>
      <w:r>
        <w:rPr>
          <w:color w:val="000000"/>
        </w:rPr>
        <w:t>53/10, 101/11, 32/13 – УС, 55/14, 96/15 – др. закон, 9/16 – УС, 24/18, 41/18, 41/18 – др. закон, 87/18 и 23/19),</w:t>
      </w:r>
    </w:p>
    <w:p w:rsidR="007C7FA5" w:rsidRDefault="00FF3994">
      <w:pPr>
        <w:spacing w:after="150"/>
      </w:pPr>
      <w:r>
        <w:rPr>
          <w:color w:val="000000"/>
        </w:rPr>
        <w:t>Министар грађевинарства, саобраћаја и инфраструктуре доноси</w:t>
      </w:r>
    </w:p>
    <w:p w:rsidR="007C7FA5" w:rsidRDefault="00FF3994">
      <w:pPr>
        <w:spacing w:after="225"/>
        <w:jc w:val="center"/>
      </w:pPr>
      <w:r>
        <w:rPr>
          <w:b/>
          <w:color w:val="000000"/>
        </w:rPr>
        <w:t>ПРАВИЛНИК</w:t>
      </w:r>
    </w:p>
    <w:p w:rsidR="007C7FA5" w:rsidRDefault="00FF3994">
      <w:pPr>
        <w:spacing w:after="225"/>
        <w:jc w:val="center"/>
      </w:pPr>
      <w:r>
        <w:rPr>
          <w:b/>
          <w:color w:val="000000"/>
        </w:rPr>
        <w:t>о начину обављања организованог превоза деце</w:t>
      </w:r>
    </w:p>
    <w:p w:rsidR="007C7FA5" w:rsidRDefault="00FF3994">
      <w:pPr>
        <w:spacing w:after="120"/>
        <w:jc w:val="center"/>
      </w:pPr>
      <w:r>
        <w:rPr>
          <w:color w:val="000000"/>
        </w:rPr>
        <w:t>„Службени гласник РС“, бр. 5</w:t>
      </w:r>
      <w:r>
        <w:rPr>
          <w:color w:val="000000"/>
        </w:rPr>
        <w:t>2 од 22. јула 2019, 61 од 29. августа 2019.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1.</w:t>
      </w:r>
    </w:p>
    <w:p w:rsidR="007C7FA5" w:rsidRDefault="00FF3994">
      <w:pPr>
        <w:spacing w:after="150"/>
      </w:pPr>
      <w:r>
        <w:rPr>
          <w:color w:val="000000"/>
        </w:rPr>
        <w:t>Овим правилником ближе се уређује начин обављања организованог превоза деце аутобусима.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2.</w:t>
      </w:r>
    </w:p>
    <w:p w:rsidR="007C7FA5" w:rsidRDefault="00FF3994">
      <w:pPr>
        <w:spacing w:after="150"/>
      </w:pPr>
      <w:r>
        <w:rPr>
          <w:color w:val="000000"/>
        </w:rPr>
        <w:t>Овај правилник примењује се на организовани превоз деце, односно превоз малолетних лица који организују уста</w:t>
      </w:r>
      <w:r>
        <w:rPr>
          <w:color w:val="000000"/>
        </w:rPr>
        <w:t>нове за образовање и васпитање, културно – уметничкa друштва, спортски клубови и сл., као и на организовани превоз ученика средњих школа која путују у организацији тих школа, при чему се превозе без пратње или у пратњи наставника, тренера, родитеља и сл.</w:t>
      </w:r>
    </w:p>
    <w:p w:rsidR="007C7FA5" w:rsidRDefault="00FF3994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ревоз из става 1. овог члана може да се обавља као ванлинијски превоз, посебан линијски превоз или превоз за сопствене потребе.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3.</w:t>
      </w:r>
    </w:p>
    <w:p w:rsidR="007C7FA5" w:rsidRDefault="00FF3994">
      <w:pPr>
        <w:spacing w:after="150"/>
      </w:pPr>
      <w:r>
        <w:rPr>
          <w:color w:val="000000"/>
        </w:rPr>
        <w:t>Обављање организованог превоза деце врши се аутобусом који:</w:t>
      </w:r>
    </w:p>
    <w:p w:rsidR="007C7FA5" w:rsidRDefault="00FF3994">
      <w:pPr>
        <w:spacing w:after="150"/>
      </w:pPr>
      <w:r>
        <w:rPr>
          <w:color w:val="000000"/>
        </w:rPr>
        <w:t>1) поседује важећу регистрациону налепницу и Потврду о техни</w:t>
      </w:r>
      <w:r>
        <w:rPr>
          <w:color w:val="000000"/>
        </w:rPr>
        <w:t xml:space="preserve">чкој исправности возила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7C7FA5" w:rsidRDefault="00FF3994">
      <w:pPr>
        <w:spacing w:after="150"/>
      </w:pPr>
      <w:r>
        <w:rPr>
          <w:color w:val="000000"/>
        </w:rPr>
        <w:t>2) поседује оригинал извода лиценце за превоз за аутобус у складу са прописом који уређује превоз путника у друмском саобраћају;</w:t>
      </w:r>
    </w:p>
    <w:p w:rsidR="007C7FA5" w:rsidRDefault="00FF3994">
      <w:pPr>
        <w:spacing w:after="150"/>
      </w:pPr>
      <w:r>
        <w:rPr>
          <w:color w:val="000000"/>
        </w:rPr>
        <w:t xml:space="preserve">3) је обележен посебним знаком за организовани превоз деце у складу са прописом који уређује изглед </w:t>
      </w:r>
      <w:r>
        <w:rPr>
          <w:color w:val="000000"/>
        </w:rPr>
        <w:t>и начин постављања посебног знака за обележавање возила којим се врши организовани превоз деце;</w:t>
      </w:r>
    </w:p>
    <w:p w:rsidR="007C7FA5" w:rsidRDefault="00FF3994">
      <w:pPr>
        <w:spacing w:after="150"/>
      </w:pPr>
      <w:r>
        <w:rPr>
          <w:color w:val="000000"/>
        </w:rPr>
        <w:lastRenderedPageBreak/>
        <w:t>4) има исправне сигурносне појасеве за сва декларисана седишта;</w:t>
      </w:r>
    </w:p>
    <w:p w:rsidR="007C7FA5" w:rsidRDefault="00FF3994">
      <w:pPr>
        <w:spacing w:after="150"/>
      </w:pPr>
      <w:r>
        <w:rPr>
          <w:color w:val="000000"/>
        </w:rPr>
        <w:t>5) има исправан уређај за загревање, хлађење и проветравање возила;</w:t>
      </w:r>
    </w:p>
    <w:p w:rsidR="007C7FA5" w:rsidRDefault="00FF3994">
      <w:pPr>
        <w:spacing w:after="150"/>
      </w:pPr>
      <w:r>
        <w:rPr>
          <w:color w:val="000000"/>
        </w:rPr>
        <w:t>6) има сва седишта тапациран</w:t>
      </w:r>
      <w:r>
        <w:rPr>
          <w:color w:val="000000"/>
        </w:rPr>
        <w:t>а;</w:t>
      </w:r>
    </w:p>
    <w:p w:rsidR="007C7FA5" w:rsidRDefault="00FF3994">
      <w:pPr>
        <w:spacing w:after="150"/>
      </w:pPr>
      <w:r>
        <w:rPr>
          <w:color w:val="000000"/>
        </w:rPr>
        <w:t>7) има основни прибор за интервентно чишћење унутрашњости возила (канта, метла, кесе, итд.);</w:t>
      </w:r>
    </w:p>
    <w:p w:rsidR="007C7FA5" w:rsidRDefault="00FF3994">
      <w:pPr>
        <w:spacing w:after="150"/>
      </w:pPr>
      <w:r>
        <w:rPr>
          <w:color w:val="000000"/>
        </w:rPr>
        <w:t xml:space="preserve">8) има сва обавештења и натписе унутар аутобуса (улаз, излаз, излаз у хитним случајевима и сл.) написане на начин који предвиђа закон којим се уређује службена </w:t>
      </w:r>
      <w:r>
        <w:rPr>
          <w:color w:val="000000"/>
        </w:rPr>
        <w:t>употреба језика и писма;</w:t>
      </w:r>
    </w:p>
    <w:p w:rsidR="007C7FA5" w:rsidRDefault="00FF3994">
      <w:pPr>
        <w:spacing w:after="150"/>
      </w:pPr>
      <w:r>
        <w:rPr>
          <w:color w:val="000000"/>
        </w:rPr>
        <w:t>9) има пролазе између седишта и око свих излаза увек слободне ради омогућавања брзог проласка у случају опасности.</w:t>
      </w:r>
    </w:p>
    <w:p w:rsidR="007C7FA5" w:rsidRDefault="00FF3994">
      <w:pPr>
        <w:spacing w:after="150"/>
      </w:pPr>
      <w:r>
        <w:rPr>
          <w:b/>
          <w:color w:val="000000"/>
        </w:rPr>
        <w:t xml:space="preserve">Oбављање организованог превоза деце из члана 9. став 1. овог правилника врши се аутобусом који поседује Потврду о </w:t>
      </w:r>
      <w:r>
        <w:rPr>
          <w:b/>
          <w:color w:val="000000"/>
        </w:rPr>
        <w:t>техничкој исправности возила која није старија од 30 дана, осим у случају новопроизведеног аутобуса којем од датума прве регистрације у Републици Србији није протекло више од две године који не мора поседовати ову потврду.</w:t>
      </w:r>
      <w:r>
        <w:rPr>
          <w:rFonts w:ascii="Calibri"/>
          <w:b/>
          <w:color w:val="000000"/>
          <w:vertAlign w:val="superscript"/>
        </w:rPr>
        <w:t>*</w:t>
      </w:r>
    </w:p>
    <w:p w:rsidR="007C7FA5" w:rsidRDefault="00FF3994">
      <w:pPr>
        <w:spacing w:after="150"/>
      </w:pPr>
      <w:r>
        <w:rPr>
          <w:color w:val="000000"/>
        </w:rPr>
        <w:t>*Службени гласник РС, број 61/20</w:t>
      </w:r>
      <w:r>
        <w:rPr>
          <w:color w:val="000000"/>
        </w:rPr>
        <w:t>19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4.</w:t>
      </w:r>
    </w:p>
    <w:p w:rsidR="007C7FA5" w:rsidRDefault="00FF3994">
      <w:pPr>
        <w:spacing w:after="150"/>
      </w:pPr>
      <w:r>
        <w:rPr>
          <w:color w:val="000000"/>
        </w:rPr>
        <w:t>Аутобус којим се врши организовани превоз деце мора имати предвиђен простор за смештај најмање једног апарата за гашење пожара са средством за гашење у еквивалентној количини 2 kg сувог праха, од којих један мора бити у близини возачевог седишта</w:t>
      </w:r>
      <w:r>
        <w:rPr>
          <w:color w:val="000000"/>
        </w:rPr>
        <w:t>.</w:t>
      </w:r>
    </w:p>
    <w:p w:rsidR="007C7FA5" w:rsidRDefault="00FF3994">
      <w:pPr>
        <w:spacing w:after="150"/>
      </w:pPr>
      <w:r>
        <w:rPr>
          <w:color w:val="000000"/>
        </w:rPr>
        <w:t>У аутобусу из става 1. овог члана мора бити предвиђен простор за смештај опреме за пружање прве помоћи, и то:</w:t>
      </w:r>
    </w:p>
    <w:p w:rsidR="007C7FA5" w:rsidRDefault="00FF3994">
      <w:pPr>
        <w:spacing w:after="150"/>
      </w:pPr>
      <w:r>
        <w:rPr>
          <w:color w:val="000000"/>
        </w:rPr>
        <w:t>1) у аутобусу који је предвиђен за највише 22 путника мора се налазити једна кутија прве помоћи величине „Бˮ;</w:t>
      </w:r>
    </w:p>
    <w:p w:rsidR="007C7FA5" w:rsidRDefault="00FF3994">
      <w:pPr>
        <w:spacing w:after="150"/>
      </w:pPr>
      <w:r>
        <w:rPr>
          <w:color w:val="000000"/>
        </w:rPr>
        <w:t>2) у аутобусу који је предвиђен за</w:t>
      </w:r>
      <w:r>
        <w:rPr>
          <w:color w:val="000000"/>
        </w:rPr>
        <w:t xml:space="preserve"> више од 22 путника морају се налазити две кутије прве помоћи величине „Бˮ.</w:t>
      </w:r>
    </w:p>
    <w:p w:rsidR="007C7FA5" w:rsidRDefault="00FF3994">
      <w:pPr>
        <w:spacing w:after="150"/>
      </w:pPr>
      <w:r>
        <w:rPr>
          <w:color w:val="000000"/>
        </w:rPr>
        <w:t>Аутобус из става 1. овог члана мора поседовати и осталу прописану опрему:</w:t>
      </w:r>
    </w:p>
    <w:p w:rsidR="007C7FA5" w:rsidRDefault="00FF3994">
      <w:pPr>
        <w:spacing w:after="150"/>
      </w:pPr>
      <w:r>
        <w:rPr>
          <w:color w:val="000000"/>
        </w:rPr>
        <w:t>1) резервни точак;</w:t>
      </w:r>
    </w:p>
    <w:p w:rsidR="007C7FA5" w:rsidRDefault="00FF3994">
      <w:pPr>
        <w:spacing w:after="150"/>
      </w:pPr>
      <w:r>
        <w:rPr>
          <w:color w:val="000000"/>
        </w:rPr>
        <w:t xml:space="preserve">2) сигурносни троугао, односно два сигурносна троугла уколико аутобус вуче прикључно </w:t>
      </w:r>
      <w:r>
        <w:rPr>
          <w:color w:val="000000"/>
        </w:rPr>
        <w:t>возило;</w:t>
      </w:r>
    </w:p>
    <w:p w:rsidR="007C7FA5" w:rsidRDefault="00FF3994">
      <w:pPr>
        <w:spacing w:after="150"/>
      </w:pPr>
      <w:r>
        <w:rPr>
          <w:color w:val="000000"/>
        </w:rPr>
        <w:t>3) светлоодбојни прслук;</w:t>
      </w:r>
    </w:p>
    <w:p w:rsidR="007C7FA5" w:rsidRDefault="00FF3994">
      <w:pPr>
        <w:spacing w:after="150"/>
      </w:pPr>
      <w:r>
        <w:rPr>
          <w:color w:val="000000"/>
        </w:rPr>
        <w:t>4) два клинаста подметача у аутобусима чија највећа дозвољена маса прелази 5 тона;</w:t>
      </w:r>
    </w:p>
    <w:p w:rsidR="007C7FA5" w:rsidRDefault="00FF3994">
      <w:pPr>
        <w:spacing w:after="150"/>
      </w:pPr>
      <w:r>
        <w:rPr>
          <w:color w:val="000000"/>
        </w:rPr>
        <w:lastRenderedPageBreak/>
        <w:t>5) чекић за разбијање стакла постављен на видном месту у непосредној близини отвора за случај опасности;</w:t>
      </w:r>
    </w:p>
    <w:p w:rsidR="007C7FA5" w:rsidRDefault="00FF3994">
      <w:pPr>
        <w:spacing w:after="150"/>
      </w:pPr>
      <w:r>
        <w:rPr>
          <w:color w:val="000000"/>
        </w:rPr>
        <w:t xml:space="preserve">6) зимску опрему </w:t>
      </w:r>
      <w:r>
        <w:rPr>
          <w:b/>
          <w:color w:val="000000"/>
        </w:rPr>
        <w:t>у периоду од 1. но</w:t>
      </w:r>
      <w:r>
        <w:rPr>
          <w:b/>
          <w:color w:val="000000"/>
        </w:rPr>
        <w:t>вембра до 1. априла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која садржи:</w:t>
      </w:r>
    </w:p>
    <w:p w:rsidR="007C7FA5" w:rsidRDefault="00FF3994">
      <w:pPr>
        <w:spacing w:after="150"/>
      </w:pPr>
      <w:r>
        <w:rPr>
          <w:color w:val="000000"/>
        </w:rPr>
        <w:t>(1) ланце односно друге уређаје за повећање тракције на најмање два погонска точка;</w:t>
      </w:r>
    </w:p>
    <w:p w:rsidR="007C7FA5" w:rsidRDefault="00FF3994">
      <w:pPr>
        <w:spacing w:after="150"/>
      </w:pPr>
      <w:r>
        <w:rPr>
          <w:color w:val="000000"/>
        </w:rPr>
        <w:t>(2) лопату;</w:t>
      </w:r>
    </w:p>
    <w:p w:rsidR="007C7FA5" w:rsidRDefault="00FF3994">
      <w:pPr>
        <w:spacing w:after="150"/>
      </w:pPr>
      <w:r>
        <w:rPr>
          <w:color w:val="000000"/>
        </w:rPr>
        <w:t>(3) пнеуматике за зимску употребу на погонским точковима;</w:t>
      </w:r>
    </w:p>
    <w:p w:rsidR="007C7FA5" w:rsidRDefault="00FF3994">
      <w:pPr>
        <w:spacing w:after="150"/>
      </w:pPr>
      <w:r>
        <w:rPr>
          <w:color w:val="000000"/>
        </w:rPr>
        <w:t>(4) пнеуматике на свим точковима чија дубина газећег слоја не сме би</w:t>
      </w:r>
      <w:r>
        <w:rPr>
          <w:color w:val="000000"/>
        </w:rPr>
        <w:t>ти мања од 8 mm.</w:t>
      </w:r>
    </w:p>
    <w:p w:rsidR="007C7FA5" w:rsidRDefault="00FF3994">
      <w:pPr>
        <w:spacing w:after="150"/>
      </w:pPr>
      <w:r>
        <w:rPr>
          <w:color w:val="000000"/>
        </w:rPr>
        <w:t>*Службени гласник РС, број 61/2019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5.</w:t>
      </w:r>
    </w:p>
    <w:p w:rsidR="007C7FA5" w:rsidRDefault="00FF3994">
      <w:pPr>
        <w:spacing w:after="150"/>
      </w:pPr>
      <w:r>
        <w:rPr>
          <w:color w:val="000000"/>
        </w:rPr>
        <w:t>Обављање организованог превоза деце не сме започети уколико сва деца нису прописно везана сигурносним појасем.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6.</w:t>
      </w:r>
    </w:p>
    <w:p w:rsidR="007C7FA5" w:rsidRDefault="00FF3994">
      <w:pPr>
        <w:spacing w:after="150"/>
      </w:pPr>
      <w:r>
        <w:rPr>
          <w:color w:val="000000"/>
        </w:rPr>
        <w:t>Обављање организованог превоза деце врши се аутобусом којим управља возач кој</w:t>
      </w:r>
      <w:r>
        <w:rPr>
          <w:color w:val="000000"/>
        </w:rPr>
        <w:t>и:</w:t>
      </w:r>
    </w:p>
    <w:p w:rsidR="007C7FA5" w:rsidRDefault="00FF3994">
      <w:pPr>
        <w:spacing w:after="150"/>
      </w:pPr>
      <w:r>
        <w:rPr>
          <w:color w:val="000000"/>
        </w:rPr>
        <w:t>1) је психофизички способан да безбедно управља возилом;</w:t>
      </w:r>
    </w:p>
    <w:p w:rsidR="007C7FA5" w:rsidRDefault="00FF3994">
      <w:pPr>
        <w:spacing w:after="150"/>
      </w:pPr>
      <w:r>
        <w:rPr>
          <w:color w:val="000000"/>
        </w:rPr>
        <w:t>2) поседује и носи са собом фотокопију лекарског уверења о способности за возача које није старије од годину дана;</w:t>
      </w:r>
    </w:p>
    <w:p w:rsidR="007C7FA5" w:rsidRDefault="00FF3994">
      <w:pPr>
        <w:spacing w:after="150"/>
      </w:pPr>
      <w:r>
        <w:rPr>
          <w:color w:val="000000"/>
        </w:rPr>
        <w:t>3) најмање три године поседује важећу возачку дозволу одговарајуће категорије;</w:t>
      </w:r>
    </w:p>
    <w:p w:rsidR="007C7FA5" w:rsidRDefault="00FF3994">
      <w:pPr>
        <w:spacing w:after="150"/>
      </w:pPr>
      <w:r>
        <w:rPr>
          <w:color w:val="000000"/>
        </w:rPr>
        <w:t> </w:t>
      </w:r>
      <w:r>
        <w:rPr>
          <w:b/>
          <w:color w:val="000000"/>
        </w:rPr>
        <w:t>4</w:t>
      </w:r>
      <w:r>
        <w:rPr>
          <w:b/>
          <w:color w:val="000000"/>
        </w:rPr>
        <w:t>) поседује доказе о активности возача за текући дан и претходних 28 дана, као и да је пре започињања радног дана у којем се обавља превоз користио дневни одмор у непрекидном трајању од најмање 11 часова;</w:t>
      </w:r>
      <w:r>
        <w:rPr>
          <w:rFonts w:ascii="Calibri"/>
          <w:b/>
          <w:color w:val="000000"/>
          <w:vertAlign w:val="superscript"/>
        </w:rPr>
        <w:t>*</w:t>
      </w:r>
    </w:p>
    <w:p w:rsidR="007C7FA5" w:rsidRDefault="00FF3994">
      <w:pPr>
        <w:spacing w:after="150"/>
      </w:pPr>
      <w:r>
        <w:rPr>
          <w:color w:val="000000"/>
        </w:rPr>
        <w:t xml:space="preserve">5) поседује одговарајућу квалификациону картицу </w:t>
      </w:r>
      <w:r>
        <w:rPr>
          <w:color w:val="000000"/>
        </w:rPr>
        <w:t>возача за обављање послова професионалног возача;</w:t>
      </w:r>
    </w:p>
    <w:p w:rsidR="007C7FA5" w:rsidRDefault="00FF3994">
      <w:pPr>
        <w:spacing w:after="150"/>
      </w:pPr>
      <w:r>
        <w:rPr>
          <w:color w:val="000000"/>
        </w:rPr>
        <w:t xml:space="preserve">6) има важећи уговор о раду за возача, односно други уговор у складу са законом којим се уређују права, обавезе и одговорности из радног односа, односно по основу рада или оверену фотокопију тих уговора за </w:t>
      </w:r>
      <w:r>
        <w:rPr>
          <w:color w:val="000000"/>
        </w:rPr>
        <w:t>возача који је радно ангажован, у складу са прописом којим се уређује превоз путника у друмском саобраћају.</w:t>
      </w:r>
    </w:p>
    <w:p w:rsidR="007C7FA5" w:rsidRDefault="00FF3994">
      <w:pPr>
        <w:spacing w:after="150"/>
      </w:pPr>
      <w:r>
        <w:rPr>
          <w:color w:val="000000"/>
        </w:rPr>
        <w:t>*Службени гласник РС, број 61/2019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7.</w:t>
      </w:r>
    </w:p>
    <w:p w:rsidR="007C7FA5" w:rsidRDefault="00FF3994">
      <w:pPr>
        <w:spacing w:after="150"/>
      </w:pPr>
      <w:r>
        <w:rPr>
          <w:color w:val="000000"/>
        </w:rPr>
        <w:t>Приликом обављања организованог превоза деце потребно је да уз групу до 30 деце буде присутан најмање јед</w:t>
      </w:r>
      <w:r>
        <w:rPr>
          <w:color w:val="000000"/>
        </w:rPr>
        <w:t xml:space="preserve">ан групни пратилац у саобраћају, док је </w:t>
      </w:r>
      <w:r>
        <w:rPr>
          <w:color w:val="000000"/>
        </w:rPr>
        <w:lastRenderedPageBreak/>
        <w:t>за групу већу од 30 деце потребно да буде присутно најмање два групна пратиоца.</w:t>
      </w:r>
    </w:p>
    <w:p w:rsidR="007C7FA5" w:rsidRDefault="00FF3994">
      <w:pPr>
        <w:spacing w:after="150"/>
      </w:pPr>
      <w:r>
        <w:rPr>
          <w:color w:val="000000"/>
        </w:rPr>
        <w:t>Изузетно од става 1. овог члана, ако се организовани превоз деце обавља као посебан линијски превоз или превоз за сопствене потребе који</w:t>
      </w:r>
      <w:r>
        <w:rPr>
          <w:color w:val="000000"/>
        </w:rPr>
        <w:t xml:space="preserve"> у смислу учесталости и превозног пута има карактеристике посебног линијског превоза, возач може преузети улогу групног пратиоца у саобраћају.</w:t>
      </w:r>
    </w:p>
    <w:p w:rsidR="007C7FA5" w:rsidRDefault="00FF3994">
      <w:pPr>
        <w:spacing w:after="150"/>
      </w:pPr>
      <w:r>
        <w:rPr>
          <w:color w:val="000000"/>
        </w:rPr>
        <w:t>Лица која се превозе понашају се на такав начин да не ометају возача и не нарушавају општу безбедност.</w:t>
      </w:r>
    </w:p>
    <w:p w:rsidR="007C7FA5" w:rsidRDefault="00FF3994">
      <w:pPr>
        <w:spacing w:after="150"/>
      </w:pPr>
      <w:r>
        <w:rPr>
          <w:color w:val="000000"/>
        </w:rPr>
        <w:t>Групни пра</w:t>
      </w:r>
      <w:r>
        <w:rPr>
          <w:color w:val="000000"/>
        </w:rPr>
        <w:t>тиоци у саобраћају су дужни да обезбеде мир и дисциплину током вожње.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8.</w:t>
      </w:r>
    </w:p>
    <w:p w:rsidR="007C7FA5" w:rsidRDefault="00FF3994">
      <w:pPr>
        <w:spacing w:after="150"/>
      </w:pPr>
      <w:r>
        <w:rPr>
          <w:color w:val="000000"/>
        </w:rPr>
        <w:t>Организовани превоз деце који се обавља као посебан линијски превоз или превоз за сопствене потребе који у смислу учесталости и превозног пута има карактеристике посебног линијск</w:t>
      </w:r>
      <w:r>
        <w:rPr>
          <w:color w:val="000000"/>
        </w:rPr>
        <w:t>ог превоза, организује се у складу са одредбама закона којим се уређује превоз путника у друмском саобраћају, као и одредбама овог правилника.</w:t>
      </w:r>
    </w:p>
    <w:p w:rsidR="007C7FA5" w:rsidRDefault="00FF3994">
      <w:pPr>
        <w:spacing w:after="150"/>
      </w:pPr>
      <w:r>
        <w:rPr>
          <w:color w:val="000000"/>
        </w:rPr>
        <w:t>Аутобус којим се врши организовани превоз деце из става 1. овог члана жуте је боје.</w:t>
      </w:r>
    </w:p>
    <w:p w:rsidR="007C7FA5" w:rsidRDefault="00FF3994">
      <w:pPr>
        <w:spacing w:after="150"/>
      </w:pPr>
      <w:r>
        <w:rPr>
          <w:color w:val="000000"/>
        </w:rPr>
        <w:t>Возач који обавља организован</w:t>
      </w:r>
      <w:r>
        <w:rPr>
          <w:color w:val="000000"/>
        </w:rPr>
        <w:t>и превоз деце из става 1. овог члана носи службено одело које подразумева панталоне тамне боје, белу кошуљу, кравату у боји панталона и одговарајуће ципеле.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9.</w:t>
      </w:r>
    </w:p>
    <w:p w:rsidR="007C7FA5" w:rsidRDefault="00FF3994">
      <w:pPr>
        <w:spacing w:after="150"/>
      </w:pPr>
      <w:r>
        <w:rPr>
          <w:color w:val="000000"/>
        </w:rPr>
        <w:t>Приликом обављања организованог превоза деце ради реализације екскурзије, наставе у природи</w:t>
      </w:r>
      <w:r>
        <w:rPr>
          <w:color w:val="000000"/>
        </w:rPr>
        <w:t>, излета, односно активности културно-уметничких друштава, спортских клубова и сл., организатор превоза најкасније у року од 48 часова пре отпочињања превоза обавештава надлежни орган унутрашњих послова о: превознику, месту и времену поласка, броју ангажов</w:t>
      </w:r>
      <w:r>
        <w:rPr>
          <w:color w:val="000000"/>
        </w:rPr>
        <w:t>аних аутобуса, броју ангажованих возача аутобуса и броју пријављене деце и других лица која учествују у извођењу путовања.</w:t>
      </w:r>
    </w:p>
    <w:p w:rsidR="007C7FA5" w:rsidRDefault="00FF3994">
      <w:pPr>
        <w:spacing w:after="150"/>
      </w:pPr>
      <w:r>
        <w:rPr>
          <w:color w:val="000000"/>
        </w:rPr>
        <w:t>Полицијски службеник врши контролу испуњености услова из чл. 3–7. овог правилника и алкотестирање возача непосредно пре отпочињања ор</w:t>
      </w:r>
      <w:r>
        <w:rPr>
          <w:color w:val="000000"/>
        </w:rPr>
        <w:t>ганизованог превоза деце.</w:t>
      </w:r>
    </w:p>
    <w:p w:rsidR="007C7FA5" w:rsidRDefault="00FF3994">
      <w:pPr>
        <w:spacing w:after="150"/>
      </w:pPr>
      <w:r>
        <w:rPr>
          <w:color w:val="000000"/>
        </w:rPr>
        <w:t>Ако полицијски службеник посумња на техничку исправност аутобуса, аутобус се упућује на контролни технички преглед, у складу са прописима о безбедности саобраћаја на путевима.</w:t>
      </w:r>
    </w:p>
    <w:p w:rsidR="007C7FA5" w:rsidRDefault="00FF3994">
      <w:pPr>
        <w:spacing w:after="150"/>
      </w:pPr>
      <w:r>
        <w:rPr>
          <w:color w:val="000000"/>
        </w:rPr>
        <w:t xml:space="preserve">Ако полицијски службеник, приликом вршења контроле из </w:t>
      </w:r>
      <w:r>
        <w:rPr>
          <w:color w:val="000000"/>
        </w:rPr>
        <w:t>става 2. овог члана утврди да неки од услова није испуњен, организовани превоз деце неће започети до отклањања утврђених недостатака.</w:t>
      </w:r>
    </w:p>
    <w:p w:rsidR="007C7FA5" w:rsidRDefault="00FF3994">
      <w:pPr>
        <w:spacing w:after="150"/>
      </w:pPr>
      <w:r>
        <w:rPr>
          <w:color w:val="000000"/>
        </w:rPr>
        <w:lastRenderedPageBreak/>
        <w:t>Обавештавање надлежног органа унутрашњих послова од стране организатора превоза, у складу са ставом 1. овог члана, врши се</w:t>
      </w:r>
      <w:r>
        <w:rPr>
          <w:color w:val="000000"/>
        </w:rPr>
        <w:t xml:space="preserve"> достављањем попуњеног Захтева за преглед аутобуса приликом организованог превоза деце, који је дат у Прилогу 1. који је одштампан уз овај правилник и чини његов саставни део.</w:t>
      </w:r>
    </w:p>
    <w:p w:rsidR="007C7FA5" w:rsidRDefault="00FF3994">
      <w:pPr>
        <w:spacing w:after="150"/>
      </w:pPr>
      <w:r>
        <w:rPr>
          <w:color w:val="000000"/>
        </w:rPr>
        <w:t xml:space="preserve">Одредбе овог члана не односе се на организовани превоз деце из члана 8. став 1. </w:t>
      </w:r>
      <w:r>
        <w:rPr>
          <w:color w:val="000000"/>
        </w:rPr>
        <w:t>овог правилника.</w:t>
      </w:r>
    </w:p>
    <w:p w:rsidR="007C7FA5" w:rsidRDefault="00FF3994">
      <w:pPr>
        <w:spacing w:after="120"/>
        <w:jc w:val="center"/>
      </w:pPr>
      <w:r>
        <w:rPr>
          <w:color w:val="000000"/>
        </w:rPr>
        <w:t>Члан 10.</w:t>
      </w:r>
    </w:p>
    <w:p w:rsidR="007C7FA5" w:rsidRDefault="00FF399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Србиje”, а почиње да се примењује 1. септембра 2019. године</w:t>
      </w:r>
      <w:r>
        <w:rPr>
          <w:b/>
          <w:color w:val="000000"/>
        </w:rPr>
        <w:t xml:space="preserve">, осим одредаба члана 3. став 1. тач. 4) и 6) када се односе на обављање </w:t>
      </w:r>
      <w:r>
        <w:rPr>
          <w:b/>
          <w:color w:val="000000"/>
        </w:rPr>
        <w:t>посебног линијског превоза или превоза за сопствене потребе који у смислу учесталости и превозног пута има карактеристике посебног линијског превоза и одредаба члана 8. ст. 2. и 3, које почињу да се примењују од 1. јануара 2020.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7C7FA5" w:rsidRDefault="00FF3994">
      <w:pPr>
        <w:spacing w:after="150"/>
      </w:pPr>
      <w:r>
        <w:rPr>
          <w:color w:val="000000"/>
        </w:rPr>
        <w:t xml:space="preserve">*Службени гласник </w:t>
      </w:r>
      <w:r>
        <w:rPr>
          <w:color w:val="000000"/>
        </w:rPr>
        <w:t>РС, број 61/2019</w:t>
      </w:r>
    </w:p>
    <w:p w:rsidR="007C7FA5" w:rsidRDefault="00FF3994">
      <w:pPr>
        <w:spacing w:after="150"/>
        <w:jc w:val="right"/>
      </w:pPr>
      <w:r>
        <w:rPr>
          <w:color w:val="000000"/>
        </w:rPr>
        <w:t>Брoj 110-00-00077/2019-03</w:t>
      </w:r>
    </w:p>
    <w:p w:rsidR="007C7FA5" w:rsidRDefault="00FF3994">
      <w:pPr>
        <w:spacing w:after="150"/>
        <w:jc w:val="right"/>
      </w:pPr>
      <w:r>
        <w:rPr>
          <w:color w:val="000000"/>
        </w:rPr>
        <w:t>У Београду, 11. јула 2019. године</w:t>
      </w:r>
    </w:p>
    <w:p w:rsidR="007C7FA5" w:rsidRDefault="00FF3994">
      <w:pPr>
        <w:spacing w:after="150"/>
        <w:jc w:val="right"/>
      </w:pPr>
      <w:r>
        <w:rPr>
          <w:color w:val="000000"/>
        </w:rPr>
        <w:t>Министар,</w:t>
      </w:r>
    </w:p>
    <w:p w:rsidR="007C7FA5" w:rsidRDefault="00FF3994">
      <w:pPr>
        <w:spacing w:after="150"/>
        <w:jc w:val="right"/>
      </w:pPr>
      <w:r>
        <w:rPr>
          <w:color w:val="000000"/>
        </w:rPr>
        <w:t xml:space="preserve">проф. др </w:t>
      </w:r>
      <w:r>
        <w:rPr>
          <w:b/>
          <w:color w:val="000000"/>
        </w:rPr>
        <w:t>Зорана З. Михајловић,</w:t>
      </w:r>
      <w:r>
        <w:rPr>
          <w:color w:val="000000"/>
        </w:rPr>
        <w:t xml:space="preserve"> с.р.</w:t>
      </w:r>
    </w:p>
    <w:p w:rsidR="007C7FA5" w:rsidRDefault="00FF3994">
      <w:pPr>
        <w:spacing w:after="150"/>
      </w:pPr>
      <w:r>
        <w:rPr>
          <w:color w:val="000000"/>
        </w:rPr>
        <w:t>ПРИЛОГ 1.</w:t>
      </w:r>
    </w:p>
    <w:p w:rsidR="007C7FA5" w:rsidRDefault="00FF3994">
      <w:pPr>
        <w:spacing w:after="120"/>
        <w:jc w:val="center"/>
      </w:pPr>
      <w:r>
        <w:rPr>
          <w:color w:val="000000"/>
        </w:rPr>
        <w:t>ЗАХТЕВ ЗА ПРЕГЛЕД АУТОБУСА ПРИЛИКОМ ОРГАНИЗОВАНОГ ПРЕВОЗА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41"/>
        <w:gridCol w:w="2297"/>
        <w:gridCol w:w="1964"/>
        <w:gridCol w:w="656"/>
        <w:gridCol w:w="2120"/>
        <w:gridCol w:w="650"/>
      </w:tblGrid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Назив школе/друштва/клуба која организује догађај*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Адреса, општина и место школе/друштва/клуба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Име и презиме одговорног лица школе/друштва/клуба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Контакт телефон одговорног лица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Број деце који се превози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Број наставног особља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Број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Адреса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 xml:space="preserve">Време </w:t>
            </w:r>
            <w:r>
              <w:rPr>
                <w:color w:val="000000"/>
              </w:rPr>
              <w:t>постављања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Време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Возач и аутобус су присутни током целог догађаја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(заокружити)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НЕ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4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уколико НЕ, у повратку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Адреса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Време постављања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Време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 xml:space="preserve">Назив агенције која </w:t>
            </w:r>
            <w:r>
              <w:rPr>
                <w:color w:val="000000"/>
              </w:rPr>
              <w:t>организује превоз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Матични број агенције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Назив превозника који реализује превоз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7C7FA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FA5" w:rsidRDefault="007C7FA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Матични број превозника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</w:tbl>
    <w:p w:rsidR="007C7FA5" w:rsidRDefault="00FF3994">
      <w:pPr>
        <w:spacing w:after="150"/>
      </w:pPr>
      <w:r>
        <w:rPr>
          <w:color w:val="000000"/>
        </w:rPr>
        <w:t>догађај* – екскурзија, настава у природи, излет, односно активности културно-уметничких друштава, спортских клубова и сл.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59"/>
        <w:gridCol w:w="4484"/>
      </w:tblGrid>
      <w:tr w:rsidR="007C7FA5">
        <w:trPr>
          <w:trHeight w:val="90"/>
          <w:tblCellSpacing w:w="0" w:type="auto"/>
        </w:trPr>
        <w:tc>
          <w:tcPr>
            <w:tcW w:w="7420" w:type="dxa"/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_________________________________</w:t>
            </w:r>
          </w:p>
        </w:tc>
        <w:tc>
          <w:tcPr>
            <w:tcW w:w="6980" w:type="dxa"/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_______________________________</w:t>
            </w:r>
          </w:p>
        </w:tc>
      </w:tr>
      <w:tr w:rsidR="007C7FA5">
        <w:trPr>
          <w:trHeight w:val="90"/>
          <w:tblCellSpacing w:w="0" w:type="auto"/>
        </w:trPr>
        <w:tc>
          <w:tcPr>
            <w:tcW w:w="7420" w:type="dxa"/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Место и датум</w:t>
            </w:r>
          </w:p>
        </w:tc>
        <w:tc>
          <w:tcPr>
            <w:tcW w:w="6980" w:type="dxa"/>
            <w:vAlign w:val="center"/>
          </w:tcPr>
          <w:p w:rsidR="007C7FA5" w:rsidRDefault="00FF3994">
            <w:pPr>
              <w:spacing w:after="150"/>
            </w:pPr>
            <w:r>
              <w:rPr>
                <w:color w:val="000000"/>
              </w:rPr>
              <w:t>функција и потпис одговорног лица школе/друштва/клуба која организује догађај</w:t>
            </w:r>
          </w:p>
        </w:tc>
      </w:tr>
    </w:tbl>
    <w:p w:rsidR="00FF3994" w:rsidRDefault="00FF3994"/>
    <w:sectPr w:rsidR="00FF39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5"/>
    <w:rsid w:val="007C7FA5"/>
    <w:rsid w:val="00AE7EF9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69A4B-B219-49FE-9B96-554C1E39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Hewlett-Packard Company</cp:lastModifiedBy>
  <cp:revision>2</cp:revision>
  <dcterms:created xsi:type="dcterms:W3CDTF">2019-09-02T10:12:00Z</dcterms:created>
  <dcterms:modified xsi:type="dcterms:W3CDTF">2019-09-02T10:12:00Z</dcterms:modified>
</cp:coreProperties>
</file>